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7270" w14:textId="4B35CDF0" w:rsidR="000C29C0" w:rsidRPr="00BA2E76" w:rsidRDefault="000C29C0" w:rsidP="00BA2E76">
      <w:pPr>
        <w:pStyle w:val="NoSpacing"/>
        <w:rPr>
          <w:rStyle w:val="Strong"/>
          <w:rFonts w:ascii="Arial" w:hAnsi="Arial" w:cs="Arial"/>
          <w:lang w:val="en-US"/>
        </w:rPr>
      </w:pPr>
      <w:r w:rsidRPr="00BA2E76">
        <w:rPr>
          <w:noProof/>
        </w:rPr>
        <w:drawing>
          <wp:inline distT="0" distB="0" distL="0" distR="0" wp14:anchorId="4ACE0C31" wp14:editId="6A2A5EB4">
            <wp:extent cx="1985554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13" cy="54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70533" w14:textId="77777777" w:rsidR="000C29C0" w:rsidRPr="00BA2E76" w:rsidRDefault="000C29C0" w:rsidP="00BA2E76">
      <w:pPr>
        <w:pStyle w:val="NoSpacing"/>
        <w:rPr>
          <w:rStyle w:val="Strong"/>
          <w:rFonts w:ascii="Arial" w:hAnsi="Arial" w:cs="Arial"/>
          <w:lang w:val="en-US"/>
        </w:rPr>
      </w:pPr>
    </w:p>
    <w:p w14:paraId="3D775829" w14:textId="77777777" w:rsidR="000C29C0" w:rsidRPr="00BA2E76" w:rsidRDefault="000C29C0" w:rsidP="00BA2E76">
      <w:pPr>
        <w:pStyle w:val="NoSpacing"/>
        <w:rPr>
          <w:rStyle w:val="Strong"/>
          <w:rFonts w:ascii="Arial" w:hAnsi="Arial" w:cs="Arial"/>
          <w:lang w:val="en-US"/>
        </w:rPr>
      </w:pPr>
    </w:p>
    <w:p w14:paraId="4888B4C7" w14:textId="77777777" w:rsidR="00CA4D59" w:rsidRDefault="00CA4D59" w:rsidP="00BA2E76">
      <w:pPr>
        <w:pStyle w:val="NoSpacing"/>
        <w:jc w:val="center"/>
        <w:rPr>
          <w:rStyle w:val="Strong"/>
          <w:rFonts w:ascii="Arial" w:hAnsi="Arial" w:cs="Arial"/>
          <w:lang w:val="en-US"/>
        </w:rPr>
      </w:pPr>
    </w:p>
    <w:p w14:paraId="1F0326E7" w14:textId="428D79DC" w:rsidR="00007D34" w:rsidRPr="00BA2E76" w:rsidRDefault="00007D34" w:rsidP="00BA2E76">
      <w:pPr>
        <w:pStyle w:val="NoSpacing"/>
        <w:jc w:val="center"/>
        <w:rPr>
          <w:rStyle w:val="Strong"/>
          <w:rFonts w:ascii="Arial" w:hAnsi="Arial" w:cs="Arial"/>
          <w:lang w:val="en-US"/>
        </w:rPr>
      </w:pPr>
      <w:r w:rsidRPr="00BA2E76">
        <w:rPr>
          <w:rStyle w:val="Strong"/>
          <w:rFonts w:ascii="Arial" w:hAnsi="Arial" w:cs="Arial"/>
          <w:lang w:val="en-US"/>
        </w:rPr>
        <w:t xml:space="preserve">Opportunity: Call out for Sewing Machinist </w:t>
      </w:r>
    </w:p>
    <w:p w14:paraId="56F8375F" w14:textId="77777777" w:rsidR="00007D34" w:rsidRPr="00BA2E76" w:rsidRDefault="00007D34" w:rsidP="00BA2E76">
      <w:pPr>
        <w:pStyle w:val="NoSpacing"/>
        <w:jc w:val="center"/>
        <w:rPr>
          <w:rStyle w:val="Strong"/>
          <w:rFonts w:ascii="Arial" w:hAnsi="Arial" w:cs="Arial"/>
          <w:lang w:val="en-US"/>
        </w:rPr>
      </w:pPr>
    </w:p>
    <w:p w14:paraId="0B710DFC" w14:textId="4E6737D8" w:rsidR="00007D34" w:rsidRPr="00BA2E76" w:rsidRDefault="00007D34" w:rsidP="00BA2E76">
      <w:pPr>
        <w:pStyle w:val="NoSpacing"/>
        <w:jc w:val="center"/>
        <w:rPr>
          <w:rStyle w:val="Strong"/>
          <w:rFonts w:ascii="Arial" w:hAnsi="Arial" w:cs="Arial"/>
          <w:lang w:val="en-US"/>
        </w:rPr>
      </w:pPr>
      <w:r w:rsidRPr="00BA2E76">
        <w:rPr>
          <w:rStyle w:val="Strong"/>
          <w:rFonts w:ascii="Arial" w:hAnsi="Arial" w:cs="Arial"/>
          <w:lang w:val="en-US"/>
        </w:rPr>
        <w:t xml:space="preserve">Deadline for applications: </w:t>
      </w:r>
      <w:r w:rsidR="00F55F56">
        <w:rPr>
          <w:rStyle w:val="Strong"/>
          <w:rFonts w:ascii="Arial" w:hAnsi="Arial" w:cs="Arial"/>
          <w:lang w:val="en-US"/>
        </w:rPr>
        <w:t>5pm on Wednesday 15</w:t>
      </w:r>
      <w:r w:rsidR="00BB1587" w:rsidRPr="00BA2E76">
        <w:rPr>
          <w:rStyle w:val="Strong"/>
          <w:rFonts w:ascii="Arial" w:hAnsi="Arial" w:cs="Arial"/>
          <w:lang w:val="en-US"/>
        </w:rPr>
        <w:t xml:space="preserve"> December</w:t>
      </w:r>
      <w:r w:rsidRPr="00BA2E76">
        <w:rPr>
          <w:rStyle w:val="Strong"/>
          <w:rFonts w:ascii="Arial" w:hAnsi="Arial" w:cs="Arial"/>
          <w:lang w:val="en-US"/>
        </w:rPr>
        <w:t xml:space="preserve"> </w:t>
      </w:r>
      <w:r w:rsidR="00F55F56">
        <w:rPr>
          <w:rStyle w:val="Strong"/>
          <w:rFonts w:ascii="Arial" w:hAnsi="Arial" w:cs="Arial"/>
          <w:lang w:val="en-US"/>
        </w:rPr>
        <w:t xml:space="preserve">2021 </w:t>
      </w:r>
    </w:p>
    <w:p w14:paraId="0B322131" w14:textId="77777777" w:rsidR="00007D34" w:rsidRPr="00BA2E76" w:rsidRDefault="00007D34" w:rsidP="00BA2E76">
      <w:pPr>
        <w:pStyle w:val="NoSpacing"/>
      </w:pPr>
    </w:p>
    <w:p w14:paraId="13CFFA41" w14:textId="144BAB28" w:rsidR="00007D34" w:rsidRDefault="00007D34" w:rsidP="00BA2E76">
      <w:pPr>
        <w:pStyle w:val="NoSpacing"/>
        <w:rPr>
          <w:rFonts w:ascii="Arial" w:hAnsi="Arial" w:cs="Arial"/>
          <w:b/>
          <w:bCs/>
          <w:lang w:val="en-US"/>
        </w:rPr>
      </w:pPr>
      <w:r w:rsidRPr="00BA2E76">
        <w:rPr>
          <w:rFonts w:ascii="Arial" w:hAnsi="Arial" w:cs="Arial"/>
          <w:b/>
          <w:bCs/>
          <w:lang w:val="en-US"/>
        </w:rPr>
        <w:t xml:space="preserve">The </w:t>
      </w:r>
      <w:r w:rsidR="00BA2E76">
        <w:rPr>
          <w:rFonts w:ascii="Arial" w:hAnsi="Arial" w:cs="Arial"/>
          <w:b/>
          <w:bCs/>
          <w:lang w:val="en-US"/>
        </w:rPr>
        <w:t>B</w:t>
      </w:r>
      <w:r w:rsidRPr="00BA2E76">
        <w:rPr>
          <w:rFonts w:ascii="Arial" w:hAnsi="Arial" w:cs="Arial"/>
          <w:b/>
          <w:bCs/>
          <w:lang w:val="en-US"/>
        </w:rPr>
        <w:t>rief</w:t>
      </w:r>
      <w:r w:rsidR="00BA2E76">
        <w:rPr>
          <w:rFonts w:ascii="Arial" w:hAnsi="Arial" w:cs="Arial"/>
          <w:b/>
          <w:bCs/>
          <w:lang w:val="en-US"/>
        </w:rPr>
        <w:t xml:space="preserve">: </w:t>
      </w:r>
    </w:p>
    <w:p w14:paraId="35F1D581" w14:textId="77777777" w:rsidR="00540AF8" w:rsidRPr="00BA2E76" w:rsidRDefault="00540AF8" w:rsidP="00BA2E76">
      <w:pPr>
        <w:pStyle w:val="NoSpacing"/>
        <w:rPr>
          <w:rFonts w:ascii="Arial" w:hAnsi="Arial" w:cs="Arial"/>
          <w:b/>
          <w:bCs/>
          <w:lang w:val="en-US"/>
        </w:rPr>
      </w:pPr>
    </w:p>
    <w:p w14:paraId="655C4C3A" w14:textId="1BA0EF62" w:rsidR="00007D34" w:rsidRPr="00BA2E76" w:rsidRDefault="000C29C0" w:rsidP="00BA2E76">
      <w:pPr>
        <w:pStyle w:val="NoSpacing"/>
        <w:rPr>
          <w:rFonts w:ascii="Arial" w:hAnsi="Arial" w:cs="Arial"/>
          <w:lang w:val="en-US"/>
        </w:rPr>
      </w:pPr>
      <w:bookmarkStart w:id="0" w:name="_Hlk89352090"/>
      <w:r w:rsidRPr="00BA2E76">
        <w:rPr>
          <w:rFonts w:ascii="Arial" w:hAnsi="Arial" w:cs="Arial"/>
          <w:lang w:val="en-US"/>
        </w:rPr>
        <w:t>The Harris is</w:t>
      </w:r>
      <w:r w:rsidR="00007D34" w:rsidRPr="00BA2E76">
        <w:rPr>
          <w:rFonts w:ascii="Arial" w:hAnsi="Arial" w:cs="Arial"/>
          <w:lang w:val="en-US"/>
        </w:rPr>
        <w:t xml:space="preserve"> looking for a company or </w:t>
      </w:r>
      <w:r w:rsidR="00D63A40">
        <w:rPr>
          <w:rFonts w:ascii="Arial" w:hAnsi="Arial" w:cs="Arial"/>
          <w:lang w:val="en-US"/>
        </w:rPr>
        <w:t xml:space="preserve">professional </w:t>
      </w:r>
      <w:r w:rsidR="00007D34" w:rsidRPr="00BA2E76">
        <w:rPr>
          <w:rFonts w:ascii="Arial" w:hAnsi="Arial" w:cs="Arial"/>
          <w:lang w:val="en-US"/>
        </w:rPr>
        <w:t>individual who can</w:t>
      </w:r>
      <w:r w:rsidR="00BA2E76" w:rsidRPr="00BA2E76">
        <w:rPr>
          <w:rFonts w:ascii="Arial" w:hAnsi="Arial" w:cs="Arial"/>
          <w:lang w:val="en-US"/>
        </w:rPr>
        <w:t xml:space="preserve"> </w:t>
      </w:r>
      <w:r w:rsidR="00BA2E76">
        <w:rPr>
          <w:rFonts w:ascii="Arial" w:hAnsi="Arial" w:cs="Arial"/>
          <w:lang w:val="en-US"/>
        </w:rPr>
        <w:t>make</w:t>
      </w:r>
      <w:r w:rsidR="00007D34" w:rsidRPr="00BA2E76">
        <w:rPr>
          <w:rFonts w:ascii="Arial" w:hAnsi="Arial" w:cs="Arial"/>
          <w:lang w:val="en-US"/>
        </w:rPr>
        <w:t xml:space="preserve"> </w:t>
      </w:r>
      <w:r w:rsidRPr="00BA2E76">
        <w:rPr>
          <w:rFonts w:ascii="Arial" w:hAnsi="Arial" w:cs="Arial"/>
          <w:lang w:val="en-US"/>
        </w:rPr>
        <w:t>39</w:t>
      </w:r>
      <w:r w:rsidR="00007D34" w:rsidRPr="00BA2E76">
        <w:rPr>
          <w:rFonts w:ascii="Arial" w:hAnsi="Arial" w:cs="Arial"/>
          <w:lang w:val="en-US"/>
        </w:rPr>
        <w:t xml:space="preserve"> x garment rail covers in</w:t>
      </w:r>
      <w:r w:rsidR="00BA2E76">
        <w:rPr>
          <w:rFonts w:ascii="Arial" w:hAnsi="Arial" w:cs="Arial"/>
          <w:lang w:val="en-US"/>
        </w:rPr>
        <w:t xml:space="preserve"> museum-grade</w:t>
      </w:r>
      <w:r w:rsidR="00007D34" w:rsidRPr="00BA2E76">
        <w:rPr>
          <w:rFonts w:ascii="Arial" w:hAnsi="Arial" w:cs="Arial"/>
          <w:lang w:val="en-US"/>
        </w:rPr>
        <w:t xml:space="preserve"> calico. </w:t>
      </w:r>
    </w:p>
    <w:p w14:paraId="568909C0" w14:textId="6247F4FF" w:rsidR="00007D34" w:rsidRPr="00BA2E76" w:rsidRDefault="00007D34" w:rsidP="00BA2E76">
      <w:pPr>
        <w:pStyle w:val="NoSpacing"/>
        <w:rPr>
          <w:rFonts w:ascii="Arial" w:hAnsi="Arial" w:cs="Arial"/>
          <w:lang w:val="en-US"/>
        </w:rPr>
      </w:pPr>
    </w:p>
    <w:p w14:paraId="29353786" w14:textId="6B5C4D0F" w:rsidR="00BA2E76" w:rsidRPr="00BA2E76" w:rsidRDefault="00BA2E76" w:rsidP="00BA2E76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materials (including calico &amp;</w:t>
      </w:r>
      <w:r w:rsidR="000C29C0" w:rsidRPr="00BA2E76">
        <w:rPr>
          <w:rFonts w:ascii="Arial" w:hAnsi="Arial" w:cs="Arial"/>
          <w:lang w:val="en-US"/>
        </w:rPr>
        <w:t xml:space="preserve"> cotton tapes</w:t>
      </w:r>
      <w:r w:rsidR="00D63A40">
        <w:rPr>
          <w:rFonts w:ascii="Arial" w:hAnsi="Arial" w:cs="Arial"/>
          <w:lang w:val="en-US"/>
        </w:rPr>
        <w:t xml:space="preserve"> for ties</w:t>
      </w:r>
      <w:r>
        <w:rPr>
          <w:rFonts w:ascii="Arial" w:hAnsi="Arial" w:cs="Arial"/>
          <w:lang w:val="en-US"/>
        </w:rPr>
        <w:t>)</w:t>
      </w:r>
      <w:r w:rsidR="000C29C0" w:rsidRPr="00BA2E76">
        <w:rPr>
          <w:rFonts w:ascii="Arial" w:hAnsi="Arial" w:cs="Arial"/>
          <w:lang w:val="en-US"/>
        </w:rPr>
        <w:t xml:space="preserve"> </w:t>
      </w:r>
      <w:r w:rsidR="00007D34" w:rsidRPr="00BA2E76">
        <w:rPr>
          <w:rFonts w:ascii="Arial" w:hAnsi="Arial" w:cs="Arial"/>
          <w:lang w:val="en-US"/>
        </w:rPr>
        <w:t>will be provided</w:t>
      </w:r>
      <w:r w:rsidR="00211D98">
        <w:rPr>
          <w:rFonts w:ascii="Arial" w:hAnsi="Arial" w:cs="Arial"/>
          <w:lang w:val="en-US"/>
        </w:rPr>
        <w:t>.</w:t>
      </w:r>
      <w:r w:rsidR="00007D34" w:rsidRPr="00BA2E7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Harris w</w:t>
      </w:r>
      <w:r w:rsidRPr="00BA2E76">
        <w:rPr>
          <w:rFonts w:ascii="Arial" w:hAnsi="Arial" w:cs="Arial"/>
          <w:lang w:val="en-US"/>
        </w:rPr>
        <w:t>ill also provide</w:t>
      </w:r>
      <w:r>
        <w:rPr>
          <w:rFonts w:ascii="Arial" w:hAnsi="Arial" w:cs="Arial"/>
          <w:lang w:val="en-US"/>
        </w:rPr>
        <w:t xml:space="preserve"> you</w:t>
      </w:r>
      <w:r w:rsidRPr="00BA2E76">
        <w:rPr>
          <w:rFonts w:ascii="Arial" w:hAnsi="Arial" w:cs="Arial"/>
          <w:lang w:val="en-US"/>
        </w:rPr>
        <w:t xml:space="preserve"> with a detailed set of instructions and a usage guid</w:t>
      </w:r>
      <w:r w:rsidR="00F55F56">
        <w:rPr>
          <w:rFonts w:ascii="Arial" w:hAnsi="Arial" w:cs="Arial"/>
          <w:lang w:val="en-US"/>
        </w:rPr>
        <w:t>e</w:t>
      </w:r>
      <w:r w:rsidRPr="00BA2E76">
        <w:rPr>
          <w:rFonts w:ascii="Arial" w:hAnsi="Arial" w:cs="Arial"/>
          <w:lang w:val="en-US"/>
        </w:rPr>
        <w:t xml:space="preserve"> which should be followed to create the covers. </w:t>
      </w:r>
      <w:r w:rsidR="006553BC">
        <w:rPr>
          <w:rFonts w:ascii="Arial" w:hAnsi="Arial" w:cs="Arial"/>
          <w:lang w:val="en-US"/>
        </w:rPr>
        <w:t>These</w:t>
      </w:r>
      <w:r w:rsidR="00F55F56">
        <w:rPr>
          <w:rFonts w:ascii="Arial" w:hAnsi="Arial" w:cs="Arial"/>
          <w:lang w:val="en-US"/>
        </w:rPr>
        <w:t xml:space="preserve"> are attached below to help you submit your quote. </w:t>
      </w:r>
      <w:r w:rsidRPr="00BA2E76">
        <w:rPr>
          <w:rFonts w:ascii="Arial" w:hAnsi="Arial" w:cs="Arial"/>
          <w:lang w:val="en-US"/>
        </w:rPr>
        <w:t xml:space="preserve">A prototype garment rail cover is also available for you to examine and copy. </w:t>
      </w:r>
    </w:p>
    <w:p w14:paraId="057E1420" w14:textId="77777777" w:rsidR="00BA2E76" w:rsidRPr="00BA2E76" w:rsidRDefault="00BA2E76" w:rsidP="00BA2E76">
      <w:pPr>
        <w:pStyle w:val="NoSpacing"/>
        <w:rPr>
          <w:rFonts w:ascii="Arial" w:hAnsi="Arial" w:cs="Arial"/>
          <w:lang w:val="en-US"/>
        </w:rPr>
      </w:pPr>
    </w:p>
    <w:p w14:paraId="1818E206" w14:textId="262B06D5" w:rsidR="00AB4058" w:rsidRDefault="00007D34" w:rsidP="00BA2E76">
      <w:pPr>
        <w:pStyle w:val="NoSpacing"/>
        <w:rPr>
          <w:rFonts w:ascii="Arial" w:hAnsi="Arial" w:cs="Arial"/>
          <w:lang w:val="en-US"/>
        </w:rPr>
      </w:pPr>
      <w:r w:rsidRPr="00BA2E76">
        <w:rPr>
          <w:rFonts w:ascii="Arial" w:hAnsi="Arial" w:cs="Arial"/>
          <w:lang w:val="en-US"/>
        </w:rPr>
        <w:t>You must be able to complete this work</w:t>
      </w:r>
      <w:r w:rsidR="0093782A">
        <w:rPr>
          <w:rFonts w:ascii="Arial" w:hAnsi="Arial" w:cs="Arial"/>
          <w:lang w:val="en-US"/>
        </w:rPr>
        <w:t>,</w:t>
      </w:r>
      <w:r w:rsidRPr="00BA2E76">
        <w:rPr>
          <w:rFonts w:ascii="Arial" w:hAnsi="Arial" w:cs="Arial"/>
          <w:lang w:val="en-US"/>
        </w:rPr>
        <w:t xml:space="preserve"> </w:t>
      </w:r>
      <w:r w:rsidR="0093782A">
        <w:rPr>
          <w:rFonts w:ascii="Arial" w:hAnsi="Arial" w:cs="Arial"/>
          <w:lang w:val="en-US"/>
        </w:rPr>
        <w:t>as per the</w:t>
      </w:r>
      <w:r w:rsidRPr="00BA2E76">
        <w:rPr>
          <w:rFonts w:ascii="Arial" w:hAnsi="Arial" w:cs="Arial"/>
          <w:lang w:val="en-US"/>
        </w:rPr>
        <w:t xml:space="preserve"> instructions attached below</w:t>
      </w:r>
      <w:r w:rsidR="0093782A">
        <w:rPr>
          <w:rFonts w:ascii="Arial" w:hAnsi="Arial" w:cs="Arial"/>
          <w:lang w:val="en-US"/>
        </w:rPr>
        <w:t>,</w:t>
      </w:r>
      <w:r w:rsidRPr="00BA2E76">
        <w:rPr>
          <w:rFonts w:ascii="Arial" w:hAnsi="Arial" w:cs="Arial"/>
          <w:lang w:val="en-US"/>
        </w:rPr>
        <w:t xml:space="preserve"> and within the timeframe</w:t>
      </w:r>
      <w:r w:rsidR="0093782A">
        <w:rPr>
          <w:rFonts w:ascii="Arial" w:hAnsi="Arial" w:cs="Arial"/>
          <w:lang w:val="en-US"/>
        </w:rPr>
        <w:t xml:space="preserve"> required</w:t>
      </w:r>
      <w:r w:rsidRPr="00BA2E76">
        <w:rPr>
          <w:rFonts w:ascii="Arial" w:hAnsi="Arial" w:cs="Arial"/>
          <w:lang w:val="en-US"/>
        </w:rPr>
        <w:t xml:space="preserve">. </w:t>
      </w:r>
      <w:r w:rsidR="00D63A40">
        <w:rPr>
          <w:rFonts w:ascii="Arial" w:hAnsi="Arial" w:cs="Arial"/>
          <w:lang w:val="en-US"/>
        </w:rPr>
        <w:t xml:space="preserve">The successful candidate will also need to sign a contract with Preston City Council which will </w:t>
      </w:r>
      <w:r w:rsidR="00AB4058">
        <w:rPr>
          <w:rFonts w:ascii="Arial" w:hAnsi="Arial" w:cs="Arial"/>
          <w:lang w:val="en-US"/>
        </w:rPr>
        <w:t xml:space="preserve">confirm the details </w:t>
      </w:r>
      <w:r w:rsidR="00F55F56">
        <w:rPr>
          <w:rFonts w:ascii="Arial" w:hAnsi="Arial" w:cs="Arial"/>
          <w:lang w:val="en-US"/>
        </w:rPr>
        <w:t xml:space="preserve">laid out </w:t>
      </w:r>
      <w:r w:rsidR="006553BC">
        <w:rPr>
          <w:rFonts w:ascii="Arial" w:hAnsi="Arial" w:cs="Arial"/>
          <w:lang w:val="en-US"/>
        </w:rPr>
        <w:t xml:space="preserve">here. </w:t>
      </w:r>
      <w:r w:rsidR="00F55F56">
        <w:rPr>
          <w:rFonts w:ascii="Arial" w:hAnsi="Arial" w:cs="Arial"/>
          <w:lang w:val="en-US"/>
        </w:rPr>
        <w:t xml:space="preserve"> </w:t>
      </w:r>
      <w:r w:rsidR="00AB4058">
        <w:rPr>
          <w:rFonts w:ascii="Arial" w:hAnsi="Arial" w:cs="Arial"/>
          <w:lang w:val="en-US"/>
        </w:rPr>
        <w:t xml:space="preserve"> </w:t>
      </w:r>
    </w:p>
    <w:p w14:paraId="00A30F58" w14:textId="110B6A44" w:rsidR="00F55F56" w:rsidRDefault="00F55F56" w:rsidP="00BA2E76">
      <w:pPr>
        <w:pStyle w:val="NoSpacing"/>
        <w:rPr>
          <w:rFonts w:ascii="Arial" w:hAnsi="Arial" w:cs="Arial"/>
          <w:lang w:val="en-US"/>
        </w:rPr>
      </w:pPr>
    </w:p>
    <w:p w14:paraId="69A9C440" w14:textId="0D336C68" w:rsidR="00BA2E76" w:rsidRDefault="00F55F56" w:rsidP="00BA2E76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apply for this contract please can you submit a quote for the work by </w:t>
      </w:r>
      <w:r>
        <w:rPr>
          <w:rFonts w:ascii="Arial" w:hAnsi="Arial" w:cs="Arial"/>
          <w:b/>
          <w:bCs/>
          <w:lang w:val="en-US"/>
        </w:rPr>
        <w:t>Wednesday 15 December</w:t>
      </w:r>
      <w:r w:rsidRPr="00F55F56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2021 at 5pm</w:t>
      </w:r>
      <w:r>
        <w:rPr>
          <w:rFonts w:ascii="Arial" w:hAnsi="Arial" w:cs="Arial"/>
          <w:lang w:val="en-US"/>
        </w:rPr>
        <w:t xml:space="preserve">. </w:t>
      </w:r>
      <w:bookmarkStart w:id="1" w:name="_Hlk89352122"/>
      <w:bookmarkEnd w:id="0"/>
      <w:r w:rsidR="00211D98">
        <w:rPr>
          <w:rFonts w:ascii="Arial" w:hAnsi="Arial" w:cs="Arial"/>
          <w:lang w:val="en-US"/>
        </w:rPr>
        <w:t xml:space="preserve">We aim to award the contract on </w:t>
      </w:r>
      <w:r w:rsidR="00211D98" w:rsidRPr="00AB4058">
        <w:rPr>
          <w:rFonts w:ascii="Arial" w:hAnsi="Arial" w:cs="Arial"/>
          <w:b/>
          <w:bCs/>
          <w:lang w:val="en-US"/>
        </w:rPr>
        <w:t>Friday 17 December</w:t>
      </w:r>
      <w:r>
        <w:rPr>
          <w:rFonts w:ascii="Arial" w:hAnsi="Arial" w:cs="Arial"/>
          <w:lang w:val="en-US"/>
        </w:rPr>
        <w:t>. C</w:t>
      </w:r>
      <w:r w:rsidR="00211D98">
        <w:rPr>
          <w:rFonts w:ascii="Arial" w:hAnsi="Arial" w:cs="Arial"/>
          <w:lang w:val="en-US"/>
        </w:rPr>
        <w:t xml:space="preserve">ompletion of all 39 covers </w:t>
      </w:r>
      <w:r>
        <w:rPr>
          <w:rFonts w:ascii="Arial" w:hAnsi="Arial" w:cs="Arial"/>
          <w:lang w:val="en-US"/>
        </w:rPr>
        <w:t xml:space="preserve">must be </w:t>
      </w:r>
      <w:r w:rsidR="00211D98">
        <w:rPr>
          <w:rFonts w:ascii="Arial" w:hAnsi="Arial" w:cs="Arial"/>
          <w:lang w:val="en-US"/>
        </w:rPr>
        <w:t xml:space="preserve">by </w:t>
      </w:r>
      <w:r>
        <w:rPr>
          <w:rFonts w:ascii="Arial" w:hAnsi="Arial" w:cs="Arial"/>
          <w:b/>
          <w:bCs/>
          <w:lang w:val="en-US"/>
        </w:rPr>
        <w:t>Friday</w:t>
      </w:r>
      <w:r w:rsidR="00211D98" w:rsidRPr="00AB4058">
        <w:rPr>
          <w:rFonts w:ascii="Arial" w:hAnsi="Arial" w:cs="Arial"/>
          <w:b/>
          <w:bCs/>
          <w:lang w:val="en-US"/>
        </w:rPr>
        <w:t xml:space="preserve"> 2</w:t>
      </w:r>
      <w:r>
        <w:rPr>
          <w:rFonts w:ascii="Arial" w:hAnsi="Arial" w:cs="Arial"/>
          <w:b/>
          <w:bCs/>
          <w:lang w:val="en-US"/>
        </w:rPr>
        <w:t xml:space="preserve">1 </w:t>
      </w:r>
      <w:r w:rsidR="00211D98" w:rsidRPr="00AB4058">
        <w:rPr>
          <w:rFonts w:ascii="Arial" w:hAnsi="Arial" w:cs="Arial"/>
          <w:b/>
          <w:bCs/>
          <w:lang w:val="en-US"/>
        </w:rPr>
        <w:t>January 2022</w:t>
      </w:r>
      <w:r w:rsidR="00211D98">
        <w:rPr>
          <w:rFonts w:ascii="Arial" w:hAnsi="Arial" w:cs="Arial"/>
          <w:lang w:val="en-US"/>
        </w:rPr>
        <w:t xml:space="preserve">. </w:t>
      </w:r>
    </w:p>
    <w:bookmarkEnd w:id="1"/>
    <w:p w14:paraId="6CD2AEE4" w14:textId="698C5A6F" w:rsidR="00007D34" w:rsidRPr="00BA2E76" w:rsidRDefault="00007D34" w:rsidP="00BA2E76">
      <w:pPr>
        <w:pStyle w:val="NoSpacing"/>
        <w:rPr>
          <w:rFonts w:ascii="Arial" w:hAnsi="Arial" w:cs="Arial"/>
          <w:lang w:val="en-US"/>
        </w:rPr>
      </w:pPr>
    </w:p>
    <w:p w14:paraId="07ADA577" w14:textId="199883A4" w:rsidR="000C29C0" w:rsidRDefault="000C29C0" w:rsidP="00BA2E76">
      <w:pPr>
        <w:pStyle w:val="NoSpacing"/>
        <w:rPr>
          <w:rFonts w:ascii="Arial" w:hAnsi="Arial" w:cs="Arial"/>
          <w:b/>
          <w:bCs/>
        </w:rPr>
      </w:pPr>
      <w:r w:rsidRPr="00BA2E76">
        <w:rPr>
          <w:rFonts w:ascii="Arial" w:hAnsi="Arial" w:cs="Arial"/>
          <w:b/>
          <w:bCs/>
        </w:rPr>
        <w:t xml:space="preserve">Background: </w:t>
      </w:r>
    </w:p>
    <w:p w14:paraId="0AFEF2E3" w14:textId="77777777" w:rsidR="00540AF8" w:rsidRPr="00BA2E76" w:rsidRDefault="00540AF8" w:rsidP="00BA2E76">
      <w:pPr>
        <w:pStyle w:val="NoSpacing"/>
        <w:rPr>
          <w:rFonts w:ascii="Arial" w:hAnsi="Arial" w:cs="Arial"/>
          <w:b/>
          <w:bCs/>
        </w:rPr>
      </w:pPr>
    </w:p>
    <w:p w14:paraId="1494548C" w14:textId="77777777" w:rsidR="00540AF8" w:rsidRDefault="00BB1587" w:rsidP="00BA2E76">
      <w:pPr>
        <w:pStyle w:val="NoSpacing"/>
        <w:rPr>
          <w:rFonts w:ascii="Arial" w:hAnsi="Arial" w:cs="Arial"/>
        </w:rPr>
      </w:pPr>
      <w:r w:rsidRPr="00BA2E76">
        <w:rPr>
          <w:rFonts w:ascii="Arial" w:hAnsi="Arial" w:cs="Arial"/>
        </w:rPr>
        <w:t>The Harris is currently closed to the public as we prepare to refurbish and re-display our Grade 1 Listed building. To enable this work to happen we need to move and protect our collections. These garment rail covers are required as part of this project.</w:t>
      </w:r>
    </w:p>
    <w:p w14:paraId="2BB17A3B" w14:textId="77C9D243" w:rsidR="000C29C0" w:rsidRPr="00BA2E76" w:rsidRDefault="00BB1587" w:rsidP="00BA2E76">
      <w:pPr>
        <w:pStyle w:val="NoSpacing"/>
        <w:rPr>
          <w:rFonts w:ascii="Arial" w:hAnsi="Arial" w:cs="Arial"/>
        </w:rPr>
      </w:pPr>
      <w:r w:rsidRPr="00BA2E76">
        <w:rPr>
          <w:rFonts w:ascii="Arial" w:hAnsi="Arial" w:cs="Arial"/>
        </w:rPr>
        <w:t xml:space="preserve"> </w:t>
      </w:r>
    </w:p>
    <w:p w14:paraId="05A6E7B2" w14:textId="71B8ACCD" w:rsidR="000C29C0" w:rsidRDefault="000C29C0" w:rsidP="00BA2E76">
      <w:pPr>
        <w:pStyle w:val="NoSpacing"/>
        <w:rPr>
          <w:rFonts w:ascii="Arial" w:hAnsi="Arial" w:cs="Arial"/>
          <w:b/>
          <w:bCs/>
        </w:rPr>
      </w:pPr>
      <w:r w:rsidRPr="00540AF8">
        <w:rPr>
          <w:rFonts w:ascii="Arial" w:hAnsi="Arial" w:cs="Arial"/>
          <w:b/>
          <w:bCs/>
        </w:rPr>
        <w:t>Fee &amp; delivery:</w:t>
      </w:r>
    </w:p>
    <w:p w14:paraId="54CA3978" w14:textId="77777777" w:rsidR="00540AF8" w:rsidRPr="00540AF8" w:rsidRDefault="00540AF8" w:rsidP="00BA2E76">
      <w:pPr>
        <w:pStyle w:val="NoSpacing"/>
        <w:rPr>
          <w:rFonts w:ascii="Arial" w:hAnsi="Arial" w:cs="Arial"/>
          <w:b/>
          <w:bCs/>
        </w:rPr>
      </w:pPr>
    </w:p>
    <w:p w14:paraId="6327841A" w14:textId="77777777" w:rsidR="006553BC" w:rsidRDefault="00AB4058" w:rsidP="00540AF8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will pay</w:t>
      </w:r>
      <w:r w:rsidR="000C29C0" w:rsidRPr="00BA2E76">
        <w:rPr>
          <w:rFonts w:ascii="Arial" w:eastAsia="Times New Roman" w:hAnsi="Arial" w:cs="Arial"/>
        </w:rPr>
        <w:t xml:space="preserve"> 50% </w:t>
      </w:r>
      <w:r>
        <w:rPr>
          <w:rFonts w:ascii="Arial" w:eastAsia="Times New Roman" w:hAnsi="Arial" w:cs="Arial"/>
        </w:rPr>
        <w:t xml:space="preserve">of the fee </w:t>
      </w:r>
      <w:r w:rsidR="000C29C0" w:rsidRPr="00BA2E76">
        <w:rPr>
          <w:rFonts w:ascii="Arial" w:eastAsia="Times New Roman" w:hAnsi="Arial" w:cs="Arial"/>
        </w:rPr>
        <w:t xml:space="preserve">on completion of </w:t>
      </w:r>
      <w:r w:rsidR="00D63A40">
        <w:rPr>
          <w:rFonts w:ascii="Arial" w:eastAsia="Times New Roman" w:hAnsi="Arial" w:cs="Arial"/>
        </w:rPr>
        <w:t>5</w:t>
      </w:r>
      <w:r w:rsidR="000C29C0" w:rsidRPr="00BA2E76">
        <w:rPr>
          <w:rFonts w:ascii="Arial" w:eastAsia="Times New Roman" w:hAnsi="Arial" w:cs="Arial"/>
        </w:rPr>
        <w:t xml:space="preserve"> successful </w:t>
      </w:r>
      <w:r w:rsidR="00D63A40">
        <w:rPr>
          <w:rFonts w:ascii="Arial" w:eastAsia="Times New Roman" w:hAnsi="Arial" w:cs="Arial"/>
        </w:rPr>
        <w:t>garment rail covers</w:t>
      </w:r>
      <w:r w:rsidR="000C29C0" w:rsidRPr="00BA2E76">
        <w:rPr>
          <w:rFonts w:ascii="Arial" w:eastAsia="Times New Roman" w:hAnsi="Arial" w:cs="Arial"/>
        </w:rPr>
        <w:t>.</w:t>
      </w:r>
      <w:r w:rsidR="00D63A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Please note you will need to bring 5 x </w:t>
      </w:r>
      <w:r w:rsidR="006553BC">
        <w:rPr>
          <w:rFonts w:ascii="Arial" w:eastAsia="Times New Roman" w:hAnsi="Arial" w:cs="Arial"/>
        </w:rPr>
        <w:t xml:space="preserve">garment rail covers </w:t>
      </w:r>
      <w:r>
        <w:rPr>
          <w:rFonts w:ascii="Arial" w:eastAsia="Times New Roman" w:hAnsi="Arial" w:cs="Arial"/>
        </w:rPr>
        <w:t xml:space="preserve">to the Harris so we can test </w:t>
      </w:r>
      <w:r w:rsidR="006553BC">
        <w:rPr>
          <w:rFonts w:ascii="Arial" w:eastAsia="Times New Roman" w:hAnsi="Arial" w:cs="Arial"/>
        </w:rPr>
        <w:t>them</w:t>
      </w:r>
      <w:r w:rsidR="00D63A40">
        <w:rPr>
          <w:rFonts w:ascii="Arial" w:eastAsia="Times New Roman" w:hAnsi="Arial" w:cs="Arial"/>
        </w:rPr>
        <w:t xml:space="preserve"> our rails to ensure they </w:t>
      </w:r>
      <w:r w:rsidR="006553BC">
        <w:rPr>
          <w:rFonts w:ascii="Arial" w:eastAsia="Times New Roman" w:hAnsi="Arial" w:cs="Arial"/>
        </w:rPr>
        <w:t xml:space="preserve">are </w:t>
      </w:r>
      <w:r>
        <w:rPr>
          <w:rFonts w:ascii="Arial" w:eastAsia="Times New Roman" w:hAnsi="Arial" w:cs="Arial"/>
        </w:rPr>
        <w:t>to our</w:t>
      </w:r>
      <w:r w:rsidR="00D63A40">
        <w:rPr>
          <w:rFonts w:ascii="Arial" w:eastAsia="Times New Roman" w:hAnsi="Arial" w:cs="Arial"/>
        </w:rPr>
        <w:t xml:space="preserve"> required specification.</w:t>
      </w:r>
      <w:r>
        <w:rPr>
          <w:rFonts w:ascii="Arial" w:eastAsia="Times New Roman" w:hAnsi="Arial" w:cs="Arial"/>
        </w:rPr>
        <w:t xml:space="preserve"> </w:t>
      </w:r>
    </w:p>
    <w:p w14:paraId="53EE41F6" w14:textId="561AF4A0" w:rsidR="000C29C0" w:rsidRDefault="000C29C0" w:rsidP="00540AF8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BA2E76">
        <w:rPr>
          <w:rFonts w:ascii="Arial" w:eastAsia="Times New Roman" w:hAnsi="Arial" w:cs="Arial"/>
        </w:rPr>
        <w:t>The remaining 50%</w:t>
      </w:r>
      <w:r w:rsidR="00AB4058">
        <w:rPr>
          <w:rFonts w:ascii="Arial" w:eastAsia="Times New Roman" w:hAnsi="Arial" w:cs="Arial"/>
        </w:rPr>
        <w:t xml:space="preserve"> of the fee</w:t>
      </w:r>
      <w:r w:rsidRPr="00BA2E76">
        <w:rPr>
          <w:rFonts w:ascii="Arial" w:eastAsia="Times New Roman" w:hAnsi="Arial" w:cs="Arial"/>
        </w:rPr>
        <w:t xml:space="preserve"> will be paid on completion of all 39 rail covers</w:t>
      </w:r>
      <w:r w:rsidR="00211D98">
        <w:rPr>
          <w:rFonts w:ascii="Arial" w:eastAsia="Times New Roman" w:hAnsi="Arial" w:cs="Arial"/>
        </w:rPr>
        <w:t>,</w:t>
      </w:r>
      <w:r w:rsidRPr="00BA2E76">
        <w:rPr>
          <w:rFonts w:ascii="Arial" w:eastAsia="Times New Roman" w:hAnsi="Arial" w:cs="Arial"/>
        </w:rPr>
        <w:t xml:space="preserve"> to the required standard. </w:t>
      </w:r>
    </w:p>
    <w:p w14:paraId="3DEDC165" w14:textId="1E9CA422" w:rsidR="00D63A40" w:rsidRDefault="00D63A40" w:rsidP="00540AF8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supplier will need to sign a contract with Preston City Council which will confirm all the details outlined in this Brief. </w:t>
      </w:r>
    </w:p>
    <w:p w14:paraId="39400E7A" w14:textId="77777777" w:rsidR="00BA2E76" w:rsidRPr="00BA2E76" w:rsidRDefault="00BA2E76" w:rsidP="00BA2E76">
      <w:pPr>
        <w:pStyle w:val="NoSpacing"/>
        <w:rPr>
          <w:rFonts w:ascii="Arial" w:eastAsia="Times New Roman" w:hAnsi="Arial" w:cs="Arial"/>
        </w:rPr>
      </w:pPr>
    </w:p>
    <w:p w14:paraId="3E8AD2C8" w14:textId="77777777" w:rsidR="006553BC" w:rsidRDefault="006553BC" w:rsidP="00BA2E76">
      <w:pPr>
        <w:pStyle w:val="NoSpacing"/>
        <w:rPr>
          <w:rFonts w:ascii="Arial" w:hAnsi="Arial" w:cs="Arial"/>
          <w:b/>
          <w:bCs/>
        </w:rPr>
      </w:pPr>
    </w:p>
    <w:p w14:paraId="1C0DF85C" w14:textId="77777777" w:rsidR="006553BC" w:rsidRDefault="006553BC" w:rsidP="00BA2E76">
      <w:pPr>
        <w:pStyle w:val="NoSpacing"/>
        <w:rPr>
          <w:rFonts w:ascii="Arial" w:hAnsi="Arial" w:cs="Arial"/>
          <w:b/>
          <w:bCs/>
        </w:rPr>
      </w:pPr>
    </w:p>
    <w:p w14:paraId="45FD56E9" w14:textId="77777777" w:rsidR="006553BC" w:rsidRDefault="006553BC" w:rsidP="00BA2E76">
      <w:pPr>
        <w:pStyle w:val="NoSpacing"/>
        <w:rPr>
          <w:rFonts w:ascii="Arial" w:hAnsi="Arial" w:cs="Arial"/>
          <w:b/>
          <w:bCs/>
        </w:rPr>
      </w:pPr>
    </w:p>
    <w:p w14:paraId="383A6941" w14:textId="26D0F9EB" w:rsidR="006553BC" w:rsidRDefault="006553BC" w:rsidP="006553BC">
      <w:pPr>
        <w:pStyle w:val="NoSpacing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Cont</w:t>
      </w:r>
      <w:proofErr w:type="spellEnd"/>
      <w:r>
        <w:rPr>
          <w:rFonts w:ascii="Arial" w:hAnsi="Arial" w:cs="Arial"/>
          <w:b/>
          <w:bCs/>
        </w:rPr>
        <w:t>/d…</w:t>
      </w:r>
    </w:p>
    <w:p w14:paraId="69917AA3" w14:textId="77777777" w:rsidR="006553BC" w:rsidRDefault="006553BC" w:rsidP="00BA2E76">
      <w:pPr>
        <w:pStyle w:val="NoSpacing"/>
        <w:rPr>
          <w:rFonts w:ascii="Arial" w:hAnsi="Arial" w:cs="Arial"/>
          <w:b/>
          <w:bCs/>
        </w:rPr>
      </w:pPr>
    </w:p>
    <w:p w14:paraId="546811FA" w14:textId="77777777" w:rsidR="006553BC" w:rsidRDefault="006553BC" w:rsidP="00BA2E76">
      <w:pPr>
        <w:pStyle w:val="NoSpacing"/>
        <w:rPr>
          <w:rFonts w:ascii="Arial" w:hAnsi="Arial" w:cs="Arial"/>
          <w:b/>
          <w:bCs/>
        </w:rPr>
      </w:pPr>
    </w:p>
    <w:p w14:paraId="3D5610A7" w14:textId="77777777" w:rsidR="006553BC" w:rsidRDefault="006553BC" w:rsidP="00BA2E76">
      <w:pPr>
        <w:pStyle w:val="NoSpacing"/>
        <w:rPr>
          <w:rFonts w:ascii="Arial" w:hAnsi="Arial" w:cs="Arial"/>
          <w:b/>
          <w:bCs/>
        </w:rPr>
      </w:pPr>
    </w:p>
    <w:p w14:paraId="68188602" w14:textId="77777777" w:rsidR="006553BC" w:rsidRPr="00BA2E76" w:rsidRDefault="006553BC" w:rsidP="006553BC">
      <w:pPr>
        <w:pStyle w:val="NoSpacing"/>
        <w:rPr>
          <w:rStyle w:val="Strong"/>
          <w:rFonts w:ascii="Arial" w:hAnsi="Arial" w:cs="Arial"/>
          <w:lang w:val="en-US"/>
        </w:rPr>
      </w:pPr>
      <w:r w:rsidRPr="00BA2E76">
        <w:rPr>
          <w:noProof/>
        </w:rPr>
        <w:drawing>
          <wp:inline distT="0" distB="0" distL="0" distR="0" wp14:anchorId="018B91DB" wp14:editId="62674105">
            <wp:extent cx="1985554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13" cy="54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E74D" w14:textId="77777777" w:rsidR="006553BC" w:rsidRPr="00BA2E76" w:rsidRDefault="006553BC" w:rsidP="006553BC">
      <w:pPr>
        <w:pStyle w:val="NoSpacing"/>
        <w:rPr>
          <w:rStyle w:val="Strong"/>
          <w:rFonts w:ascii="Arial" w:hAnsi="Arial" w:cs="Arial"/>
          <w:lang w:val="en-US"/>
        </w:rPr>
      </w:pPr>
    </w:p>
    <w:p w14:paraId="7C704D37" w14:textId="77777777" w:rsidR="00CA4D59" w:rsidRDefault="00CA4D59" w:rsidP="006553BC">
      <w:pPr>
        <w:pStyle w:val="NoSpacing"/>
        <w:jc w:val="center"/>
        <w:rPr>
          <w:rStyle w:val="Strong"/>
          <w:rFonts w:ascii="Arial" w:hAnsi="Arial" w:cs="Arial"/>
          <w:lang w:val="en-US"/>
        </w:rPr>
      </w:pPr>
    </w:p>
    <w:p w14:paraId="2B0D2057" w14:textId="77777777" w:rsidR="00CA4D59" w:rsidRDefault="00CA4D59" w:rsidP="006553BC">
      <w:pPr>
        <w:pStyle w:val="NoSpacing"/>
        <w:jc w:val="center"/>
        <w:rPr>
          <w:rStyle w:val="Strong"/>
          <w:rFonts w:ascii="Arial" w:hAnsi="Arial" w:cs="Arial"/>
          <w:lang w:val="en-US"/>
        </w:rPr>
      </w:pPr>
    </w:p>
    <w:p w14:paraId="37BDE863" w14:textId="7B4F44BE" w:rsidR="006553BC" w:rsidRPr="00BA2E76" w:rsidRDefault="006553BC" w:rsidP="006553BC">
      <w:pPr>
        <w:pStyle w:val="NoSpacing"/>
        <w:jc w:val="center"/>
        <w:rPr>
          <w:rStyle w:val="Strong"/>
          <w:rFonts w:ascii="Arial" w:hAnsi="Arial" w:cs="Arial"/>
          <w:lang w:val="en-US"/>
        </w:rPr>
      </w:pPr>
      <w:r w:rsidRPr="00BA2E76">
        <w:rPr>
          <w:rStyle w:val="Strong"/>
          <w:rFonts w:ascii="Arial" w:hAnsi="Arial" w:cs="Arial"/>
          <w:lang w:val="en-US"/>
        </w:rPr>
        <w:t xml:space="preserve">Opportunity: Call out for Sewing Machinist </w:t>
      </w:r>
    </w:p>
    <w:p w14:paraId="0B88FD21" w14:textId="77777777" w:rsidR="006553BC" w:rsidRPr="00BA2E76" w:rsidRDefault="006553BC" w:rsidP="006553BC">
      <w:pPr>
        <w:pStyle w:val="NoSpacing"/>
        <w:jc w:val="center"/>
        <w:rPr>
          <w:rStyle w:val="Strong"/>
          <w:rFonts w:ascii="Arial" w:hAnsi="Arial" w:cs="Arial"/>
          <w:lang w:val="en-US"/>
        </w:rPr>
      </w:pPr>
    </w:p>
    <w:p w14:paraId="21638254" w14:textId="77777777" w:rsidR="006553BC" w:rsidRPr="00BA2E76" w:rsidRDefault="006553BC" w:rsidP="006553BC">
      <w:pPr>
        <w:pStyle w:val="NoSpacing"/>
        <w:jc w:val="center"/>
        <w:rPr>
          <w:rStyle w:val="Strong"/>
          <w:rFonts w:ascii="Arial" w:hAnsi="Arial" w:cs="Arial"/>
          <w:lang w:val="en-US"/>
        </w:rPr>
      </w:pPr>
      <w:r w:rsidRPr="00BA2E76">
        <w:rPr>
          <w:rStyle w:val="Strong"/>
          <w:rFonts w:ascii="Arial" w:hAnsi="Arial" w:cs="Arial"/>
          <w:lang w:val="en-US"/>
        </w:rPr>
        <w:t xml:space="preserve">Deadline for applications: </w:t>
      </w:r>
      <w:r>
        <w:rPr>
          <w:rStyle w:val="Strong"/>
          <w:rFonts w:ascii="Arial" w:hAnsi="Arial" w:cs="Arial"/>
          <w:lang w:val="en-US"/>
        </w:rPr>
        <w:t>5pm on Wednesday 15</w:t>
      </w:r>
      <w:r w:rsidRPr="00BA2E76">
        <w:rPr>
          <w:rStyle w:val="Strong"/>
          <w:rFonts w:ascii="Arial" w:hAnsi="Arial" w:cs="Arial"/>
          <w:lang w:val="en-US"/>
        </w:rPr>
        <w:t xml:space="preserve"> December </w:t>
      </w:r>
      <w:r>
        <w:rPr>
          <w:rStyle w:val="Strong"/>
          <w:rFonts w:ascii="Arial" w:hAnsi="Arial" w:cs="Arial"/>
          <w:lang w:val="en-US"/>
        </w:rPr>
        <w:t xml:space="preserve">2021 </w:t>
      </w:r>
    </w:p>
    <w:p w14:paraId="71854089" w14:textId="77777777" w:rsidR="006553BC" w:rsidRDefault="006553BC" w:rsidP="00BA2E76">
      <w:pPr>
        <w:pStyle w:val="NoSpacing"/>
        <w:rPr>
          <w:rFonts w:ascii="Arial" w:hAnsi="Arial" w:cs="Arial"/>
          <w:b/>
          <w:bCs/>
        </w:rPr>
      </w:pPr>
    </w:p>
    <w:p w14:paraId="2F135231" w14:textId="77777777" w:rsidR="006553BC" w:rsidRDefault="006553BC" w:rsidP="00BA2E76">
      <w:pPr>
        <w:pStyle w:val="NoSpacing"/>
        <w:rPr>
          <w:rFonts w:ascii="Arial" w:hAnsi="Arial" w:cs="Arial"/>
          <w:b/>
          <w:bCs/>
        </w:rPr>
      </w:pPr>
    </w:p>
    <w:p w14:paraId="2B8CA233" w14:textId="2009B28B" w:rsidR="000C29C0" w:rsidRDefault="000C29C0" w:rsidP="00BA2E76">
      <w:pPr>
        <w:pStyle w:val="NoSpacing"/>
        <w:rPr>
          <w:rFonts w:ascii="Arial" w:hAnsi="Arial" w:cs="Arial"/>
          <w:b/>
          <w:bCs/>
        </w:rPr>
      </w:pPr>
      <w:r w:rsidRPr="00BA2E76">
        <w:rPr>
          <w:rFonts w:ascii="Arial" w:hAnsi="Arial" w:cs="Arial"/>
          <w:b/>
          <w:bCs/>
        </w:rPr>
        <w:t xml:space="preserve">To apply: </w:t>
      </w:r>
    </w:p>
    <w:p w14:paraId="712BFA94" w14:textId="77777777" w:rsidR="00540AF8" w:rsidRDefault="00540AF8" w:rsidP="00BA2E76">
      <w:pPr>
        <w:pStyle w:val="NoSpacing"/>
        <w:rPr>
          <w:rFonts w:ascii="Arial" w:hAnsi="Arial" w:cs="Arial"/>
          <w:b/>
          <w:bCs/>
        </w:rPr>
      </w:pPr>
    </w:p>
    <w:p w14:paraId="2B6875FB" w14:textId="48FCCA13" w:rsidR="00211D98" w:rsidRDefault="000C29C0" w:rsidP="00211D98">
      <w:pPr>
        <w:pStyle w:val="NoSpacing"/>
        <w:rPr>
          <w:rFonts w:ascii="Arial" w:hAnsi="Arial" w:cs="Arial"/>
        </w:rPr>
      </w:pPr>
      <w:r w:rsidRPr="00BA2E76">
        <w:rPr>
          <w:rFonts w:ascii="Arial" w:hAnsi="Arial" w:cs="Arial"/>
        </w:rPr>
        <w:t xml:space="preserve">Please send </w:t>
      </w:r>
      <w:r w:rsidR="00540AF8">
        <w:rPr>
          <w:rFonts w:ascii="Arial" w:hAnsi="Arial" w:cs="Arial"/>
        </w:rPr>
        <w:t>by email</w:t>
      </w:r>
      <w:r w:rsidR="00211D98">
        <w:rPr>
          <w:rFonts w:ascii="Arial" w:hAnsi="Arial" w:cs="Arial"/>
        </w:rPr>
        <w:t>:</w:t>
      </w:r>
    </w:p>
    <w:p w14:paraId="24E10948" w14:textId="77777777" w:rsidR="006553BC" w:rsidRDefault="006553BC" w:rsidP="00211D98">
      <w:pPr>
        <w:pStyle w:val="NoSpacing"/>
        <w:rPr>
          <w:rFonts w:ascii="Arial" w:hAnsi="Arial" w:cs="Arial"/>
        </w:rPr>
      </w:pPr>
    </w:p>
    <w:p w14:paraId="7EBBAE2B" w14:textId="77777777" w:rsidR="006553BC" w:rsidRDefault="006553BC" w:rsidP="006553B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63A40">
        <w:rPr>
          <w:rFonts w:ascii="Arial" w:hAnsi="Arial" w:cs="Arial"/>
        </w:rPr>
        <w:t>a quote of how much it will cost for you to produce all 39 rails, within the given timeframe, and as per the attached instructions.</w:t>
      </w:r>
    </w:p>
    <w:p w14:paraId="2623A1F0" w14:textId="59D25595" w:rsidR="00211D98" w:rsidRDefault="000C29C0" w:rsidP="00211D9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A2E76">
        <w:rPr>
          <w:rFonts w:ascii="Arial" w:hAnsi="Arial" w:cs="Arial"/>
        </w:rPr>
        <w:t>a brief outline (</w:t>
      </w:r>
      <w:r w:rsidR="00BB1587" w:rsidRPr="00BA2E76">
        <w:rPr>
          <w:rFonts w:ascii="Arial" w:hAnsi="Arial" w:cs="Arial"/>
        </w:rPr>
        <w:t>1 paragraph)</w:t>
      </w:r>
      <w:r w:rsidRPr="00BA2E76">
        <w:rPr>
          <w:rFonts w:ascii="Arial" w:hAnsi="Arial" w:cs="Arial"/>
        </w:rPr>
        <w:t xml:space="preserve"> </w:t>
      </w:r>
      <w:r w:rsidR="00BB1587" w:rsidRPr="00BA2E76">
        <w:rPr>
          <w:rFonts w:ascii="Arial" w:hAnsi="Arial" w:cs="Arial"/>
        </w:rPr>
        <w:t>outlining your sewing machine skills</w:t>
      </w:r>
      <w:r w:rsidR="0093782A">
        <w:rPr>
          <w:rFonts w:ascii="Arial" w:hAnsi="Arial" w:cs="Arial"/>
        </w:rPr>
        <w:t xml:space="preserve"> and </w:t>
      </w:r>
      <w:proofErr w:type="gramStart"/>
      <w:r w:rsidR="0093782A">
        <w:rPr>
          <w:rFonts w:ascii="Arial" w:hAnsi="Arial" w:cs="Arial"/>
        </w:rPr>
        <w:t>experience</w:t>
      </w:r>
      <w:r w:rsidR="00211D98">
        <w:rPr>
          <w:rFonts w:ascii="Arial" w:hAnsi="Arial" w:cs="Arial"/>
        </w:rPr>
        <w:t>;</w:t>
      </w:r>
      <w:proofErr w:type="gramEnd"/>
      <w:r w:rsidR="00211D98">
        <w:rPr>
          <w:rFonts w:ascii="Arial" w:hAnsi="Arial" w:cs="Arial"/>
        </w:rPr>
        <w:t xml:space="preserve"> </w:t>
      </w:r>
    </w:p>
    <w:p w14:paraId="4D374496" w14:textId="3E9C7E24" w:rsidR="000C29C0" w:rsidRDefault="00211D98" w:rsidP="00540AF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names of 2 professional reference</w:t>
      </w:r>
      <w:r w:rsidR="0093782A">
        <w:rPr>
          <w:rFonts w:ascii="Arial" w:hAnsi="Arial" w:cs="Arial"/>
        </w:rPr>
        <w:t xml:space="preserve">s – e.g., </w:t>
      </w:r>
      <w:r>
        <w:rPr>
          <w:rFonts w:ascii="Arial" w:hAnsi="Arial" w:cs="Arial"/>
        </w:rPr>
        <w:t xml:space="preserve">clients for whom you have produced </w:t>
      </w:r>
      <w:r w:rsidR="0093782A">
        <w:rPr>
          <w:rFonts w:ascii="Arial" w:hAnsi="Arial" w:cs="Arial"/>
        </w:rPr>
        <w:t xml:space="preserve">broadly </w:t>
      </w:r>
      <w:r>
        <w:rPr>
          <w:rFonts w:ascii="Arial" w:hAnsi="Arial" w:cs="Arial"/>
        </w:rPr>
        <w:t xml:space="preserve">comparable </w:t>
      </w:r>
      <w:proofErr w:type="gramStart"/>
      <w:r>
        <w:rPr>
          <w:rFonts w:ascii="Arial" w:hAnsi="Arial" w:cs="Arial"/>
        </w:rPr>
        <w:t>orders;</w:t>
      </w:r>
      <w:proofErr w:type="gramEnd"/>
      <w:r>
        <w:rPr>
          <w:rFonts w:ascii="Arial" w:hAnsi="Arial" w:cs="Arial"/>
        </w:rPr>
        <w:t xml:space="preserve"> </w:t>
      </w:r>
    </w:p>
    <w:p w14:paraId="025CA148" w14:textId="77777777" w:rsidR="00D63A40" w:rsidRDefault="00D63A40" w:rsidP="00D63A40">
      <w:pPr>
        <w:pStyle w:val="NoSpacing"/>
        <w:ind w:left="360"/>
        <w:rPr>
          <w:rFonts w:ascii="Arial" w:hAnsi="Arial" w:cs="Arial"/>
        </w:rPr>
      </w:pPr>
    </w:p>
    <w:p w14:paraId="4942C194" w14:textId="29CEA008" w:rsidR="00540AF8" w:rsidRDefault="00211D98" w:rsidP="00D63A40">
      <w:pPr>
        <w:pStyle w:val="NoSpacing"/>
        <w:rPr>
          <w:rFonts w:ascii="Arial" w:hAnsi="Arial" w:cs="Arial"/>
        </w:rPr>
      </w:pPr>
      <w:r w:rsidRPr="00D63A40">
        <w:rPr>
          <w:rFonts w:ascii="Arial" w:hAnsi="Arial" w:cs="Arial"/>
        </w:rPr>
        <w:t xml:space="preserve">This information should be sent to: </w:t>
      </w:r>
      <w:r w:rsidR="00540AF8" w:rsidRPr="00D63A40">
        <w:rPr>
          <w:rFonts w:ascii="Arial" w:hAnsi="Arial" w:cs="Arial"/>
        </w:rPr>
        <w:t xml:space="preserve"> Caroline Alexander, Curator of Decorative Art, on </w:t>
      </w:r>
      <w:hyperlink r:id="rId10" w:history="1">
        <w:r w:rsidR="00540AF8" w:rsidRPr="00D63A40">
          <w:rPr>
            <w:rStyle w:val="Hyperlink"/>
            <w:rFonts w:ascii="Arial" w:hAnsi="Arial" w:cs="Arial"/>
          </w:rPr>
          <w:t>c.alexander@preston.gov.uk</w:t>
        </w:r>
      </w:hyperlink>
      <w:r w:rsidR="00540AF8" w:rsidRPr="00D63A40">
        <w:rPr>
          <w:rFonts w:ascii="Arial" w:hAnsi="Arial" w:cs="Arial"/>
        </w:rPr>
        <w:t xml:space="preserve"> </w:t>
      </w:r>
      <w:r w:rsidRPr="00D63A40">
        <w:rPr>
          <w:rFonts w:ascii="Arial" w:hAnsi="Arial" w:cs="Arial"/>
        </w:rPr>
        <w:t xml:space="preserve">by Monday 13 December. </w:t>
      </w:r>
      <w:r w:rsidR="00540AF8" w:rsidRPr="00D63A40">
        <w:rPr>
          <w:rFonts w:ascii="Arial" w:hAnsi="Arial" w:cs="Arial"/>
        </w:rPr>
        <w:t xml:space="preserve">If you have any queries, please get in touch on this email address. </w:t>
      </w:r>
    </w:p>
    <w:p w14:paraId="073143AB" w14:textId="77777777" w:rsidR="00540AF8" w:rsidRPr="00AB4058" w:rsidRDefault="00540AF8" w:rsidP="00AB4058">
      <w:pPr>
        <w:rPr>
          <w:rFonts w:ascii="Arial" w:hAnsi="Arial" w:cs="Arial"/>
        </w:rPr>
      </w:pPr>
    </w:p>
    <w:p w14:paraId="3C2F8C97" w14:textId="2097F083" w:rsidR="00540AF8" w:rsidRDefault="00540AF8" w:rsidP="00540AF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contract will be awarded on Friday 17 December and</w:t>
      </w:r>
      <w:r w:rsidR="00211D98">
        <w:rPr>
          <w:rFonts w:ascii="Arial" w:hAnsi="Arial" w:cs="Arial"/>
        </w:rPr>
        <w:t xml:space="preserve"> the order of all 39 rails</w:t>
      </w:r>
      <w:r>
        <w:rPr>
          <w:rFonts w:ascii="Arial" w:hAnsi="Arial" w:cs="Arial"/>
        </w:rPr>
        <w:t xml:space="preserve"> must be completed by </w:t>
      </w:r>
      <w:r w:rsidR="00211D98">
        <w:rPr>
          <w:rFonts w:ascii="Arial" w:hAnsi="Arial" w:cs="Arial"/>
          <w:b/>
          <w:bCs/>
        </w:rPr>
        <w:t xml:space="preserve">Thursday </w:t>
      </w:r>
      <w:r w:rsidRPr="00540AF8">
        <w:rPr>
          <w:rFonts w:ascii="Arial" w:hAnsi="Arial" w:cs="Arial"/>
          <w:b/>
          <w:bCs/>
        </w:rPr>
        <w:t>2</w:t>
      </w:r>
      <w:r w:rsidR="00211D98">
        <w:rPr>
          <w:rFonts w:ascii="Arial" w:hAnsi="Arial" w:cs="Arial"/>
          <w:b/>
          <w:bCs/>
        </w:rPr>
        <w:t xml:space="preserve">0 </w:t>
      </w:r>
      <w:r w:rsidRPr="00540AF8"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  <w:b/>
          <w:bCs/>
        </w:rPr>
        <w:t xml:space="preserve"> 2022. </w:t>
      </w:r>
    </w:p>
    <w:p w14:paraId="79C8E93C" w14:textId="77777777" w:rsidR="00BA2E76" w:rsidRPr="00BA2E76" w:rsidRDefault="00BA2E76" w:rsidP="00BA2E76">
      <w:pPr>
        <w:pStyle w:val="NoSpacing"/>
        <w:rPr>
          <w:rFonts w:ascii="Arial" w:hAnsi="Arial" w:cs="Arial"/>
        </w:rPr>
      </w:pPr>
    </w:p>
    <w:p w14:paraId="713DBC93" w14:textId="3F38E1FF" w:rsidR="000C29C0" w:rsidRDefault="00BA2E76" w:rsidP="00BA2E76">
      <w:pPr>
        <w:pStyle w:val="NoSpacing"/>
        <w:rPr>
          <w:rFonts w:ascii="Arial" w:hAnsi="Arial" w:cs="Arial"/>
          <w:b/>
          <w:bCs/>
        </w:rPr>
      </w:pPr>
      <w:r w:rsidRPr="00BA2E76">
        <w:rPr>
          <w:rFonts w:ascii="Arial" w:hAnsi="Arial" w:cs="Arial"/>
          <w:b/>
          <w:bCs/>
        </w:rPr>
        <w:t xml:space="preserve">Attachments: </w:t>
      </w:r>
    </w:p>
    <w:p w14:paraId="0442D293" w14:textId="77777777" w:rsidR="00540AF8" w:rsidRPr="00BA2E76" w:rsidRDefault="00540AF8" w:rsidP="00BA2E76">
      <w:pPr>
        <w:pStyle w:val="NoSpacing"/>
        <w:rPr>
          <w:rFonts w:ascii="Arial" w:hAnsi="Arial" w:cs="Arial"/>
          <w:b/>
          <w:bCs/>
        </w:rPr>
      </w:pPr>
    </w:p>
    <w:p w14:paraId="6DD2F15F" w14:textId="6E03E5EC" w:rsidR="00BA2E76" w:rsidRPr="00BA2E76" w:rsidRDefault="00BA2E76" w:rsidP="00540AF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A2E76">
        <w:rPr>
          <w:rFonts w:ascii="Arial" w:hAnsi="Arial" w:cs="Arial"/>
        </w:rPr>
        <w:t>Garment rail cover – making instructions</w:t>
      </w:r>
    </w:p>
    <w:p w14:paraId="4C3E1522" w14:textId="1448ABF2" w:rsidR="00C41EAB" w:rsidRPr="00BA2E76" w:rsidRDefault="00CA4D59" w:rsidP="00C41EAB">
      <w:pPr>
        <w:pStyle w:val="NoSpacing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A22D8" wp14:editId="71D18DC8">
            <wp:simplePos x="0" y="0"/>
            <wp:positionH relativeFrom="margin">
              <wp:align>center</wp:align>
            </wp:positionH>
            <wp:positionV relativeFrom="page">
              <wp:posOffset>9802495</wp:posOffset>
            </wp:positionV>
            <wp:extent cx="6686550" cy="4743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P Main Funders Logo Lockup (high res CMY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76" w:rsidRPr="00BA2E76">
        <w:rPr>
          <w:rFonts w:ascii="Arial" w:hAnsi="Arial" w:cs="Arial"/>
        </w:rPr>
        <w:t xml:space="preserve">Garment rail cover – usage guide </w:t>
      </w:r>
    </w:p>
    <w:sectPr w:rsidR="00C41EAB" w:rsidRPr="00BA2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048D" w14:textId="77777777" w:rsidR="00C54C76" w:rsidRDefault="00C54C76" w:rsidP="006553BC">
      <w:r>
        <w:separator/>
      </w:r>
    </w:p>
  </w:endnote>
  <w:endnote w:type="continuationSeparator" w:id="0">
    <w:p w14:paraId="7CEA74F6" w14:textId="77777777" w:rsidR="00C54C76" w:rsidRDefault="00C54C76" w:rsidP="0065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BAEF" w14:textId="77777777" w:rsidR="00C54C76" w:rsidRDefault="00C54C76" w:rsidP="006553BC">
      <w:r>
        <w:separator/>
      </w:r>
    </w:p>
  </w:footnote>
  <w:footnote w:type="continuationSeparator" w:id="0">
    <w:p w14:paraId="47EB0607" w14:textId="77777777" w:rsidR="00C54C76" w:rsidRDefault="00C54C76" w:rsidP="0065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4B6C"/>
    <w:multiLevelType w:val="hybridMultilevel"/>
    <w:tmpl w:val="C55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23C8"/>
    <w:multiLevelType w:val="hybridMultilevel"/>
    <w:tmpl w:val="F4F6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421D"/>
    <w:multiLevelType w:val="hybridMultilevel"/>
    <w:tmpl w:val="43AC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62FE"/>
    <w:multiLevelType w:val="hybridMultilevel"/>
    <w:tmpl w:val="F60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36B71"/>
    <w:multiLevelType w:val="hybridMultilevel"/>
    <w:tmpl w:val="55AC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0D89"/>
    <w:multiLevelType w:val="hybridMultilevel"/>
    <w:tmpl w:val="EE2A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E4AB1"/>
    <w:multiLevelType w:val="hybridMultilevel"/>
    <w:tmpl w:val="7FD0E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34"/>
    <w:rsid w:val="00007D34"/>
    <w:rsid w:val="000B6E23"/>
    <w:rsid w:val="000C29C0"/>
    <w:rsid w:val="00211D98"/>
    <w:rsid w:val="002C1380"/>
    <w:rsid w:val="00391F5D"/>
    <w:rsid w:val="00540AF8"/>
    <w:rsid w:val="00560B3F"/>
    <w:rsid w:val="005700DC"/>
    <w:rsid w:val="006553BC"/>
    <w:rsid w:val="00763A6C"/>
    <w:rsid w:val="0093782A"/>
    <w:rsid w:val="00A0667C"/>
    <w:rsid w:val="00AB4058"/>
    <w:rsid w:val="00BA2E76"/>
    <w:rsid w:val="00BB1587"/>
    <w:rsid w:val="00C41EAB"/>
    <w:rsid w:val="00C54C76"/>
    <w:rsid w:val="00CA4D59"/>
    <w:rsid w:val="00D63A40"/>
    <w:rsid w:val="00F55F56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9E5B"/>
  <w15:chartTrackingRefBased/>
  <w15:docId w15:val="{B76F6E94-BD0B-4F69-934F-0C90A20F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3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D3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07D34"/>
    <w:rPr>
      <w:color w:val="000000"/>
    </w:rPr>
  </w:style>
  <w:style w:type="character" w:styleId="Strong">
    <w:name w:val="Strong"/>
    <w:basedOn w:val="DefaultParagraphFont"/>
    <w:uiPriority w:val="22"/>
    <w:qFormat/>
    <w:rsid w:val="00007D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29C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A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B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B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.alexander@preston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78E9.0C55ED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BA9A78DE-CE9D-4C75-990B-A386C71A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Alexander</dc:creator>
  <cp:keywords/>
  <dc:description/>
  <cp:lastModifiedBy>Robina Deakin</cp:lastModifiedBy>
  <cp:revision>2</cp:revision>
  <dcterms:created xsi:type="dcterms:W3CDTF">2021-12-09T13:28:00Z</dcterms:created>
  <dcterms:modified xsi:type="dcterms:W3CDTF">2021-12-09T13:28:00Z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-822910085</vt:i4>
  </property>
  <property fmtid="{D5CDD505-2E9C-101B-9397-08002B2CF9AE}" pid="3" name="_NewReviewCycle">
    <vt:lpwstr/>
  </property>
  <property fmtid="{D5CDD505-2E9C-101B-9397-08002B2CF9AE}" pid="4" name="_EmailSubject">
    <vt:lpwstr>Brief for Sewing Machinist - logos needed &amp; on website. </vt:lpwstr>
  </property>
  <property fmtid="{D5CDD505-2E9C-101B-9397-08002B2CF9AE}" pid="5" name="_AuthorEmail">
    <vt:lpwstr>R.Deakin@preston.gov.uk</vt:lpwstr>
  </property>
  <property fmtid="{D5CDD505-2E9C-101B-9397-08002B2CF9AE}" pid="6" name="_AuthorEmailDisplayName">
    <vt:lpwstr>Robina Deakin</vt:lpwstr>
  </property>
</Properties>
</file>